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A" w:rsidRDefault="002E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484A" w:rsidRDefault="002E42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484A" w:rsidRPr="00004D03">
        <w:tc>
          <w:tcPr>
            <w:tcW w:w="3261" w:type="dxa"/>
            <w:shd w:val="clear" w:color="auto" w:fill="E7E6E6" w:themeFill="background2"/>
          </w:tcPr>
          <w:p w:rsidR="00AA484A" w:rsidRPr="00004D03" w:rsidRDefault="002E42A3">
            <w:pPr>
              <w:rPr>
                <w:b/>
                <w:i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AA484A" w:rsidRPr="00004D03">
        <w:tc>
          <w:tcPr>
            <w:tcW w:w="3261" w:type="dxa"/>
            <w:shd w:val="clear" w:color="auto" w:fill="E7E6E6" w:themeFill="background2"/>
          </w:tcPr>
          <w:p w:rsidR="00AA484A" w:rsidRPr="00004D03" w:rsidRDefault="002E42A3">
            <w:pPr>
              <w:rPr>
                <w:b/>
                <w:i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Менеджмент</w:t>
            </w:r>
          </w:p>
        </w:tc>
      </w:tr>
      <w:tr w:rsidR="00AA484A" w:rsidRPr="00004D03">
        <w:tc>
          <w:tcPr>
            <w:tcW w:w="3261" w:type="dxa"/>
            <w:shd w:val="clear" w:color="auto" w:fill="E7E6E6" w:themeFill="background2"/>
          </w:tcPr>
          <w:p w:rsidR="00AA484A" w:rsidRPr="00004D03" w:rsidRDefault="002E42A3">
            <w:pPr>
              <w:rPr>
                <w:b/>
                <w:i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Менеджмент</w:t>
            </w:r>
            <w:r w:rsidR="008443F1" w:rsidRPr="00004D03">
              <w:rPr>
                <w:sz w:val="24"/>
                <w:szCs w:val="24"/>
              </w:rPr>
              <w:t xml:space="preserve"> в сфере информационных технологий</w:t>
            </w:r>
          </w:p>
        </w:tc>
      </w:tr>
      <w:tr w:rsidR="00AA484A" w:rsidRPr="00004D03">
        <w:tc>
          <w:tcPr>
            <w:tcW w:w="3261" w:type="dxa"/>
            <w:shd w:val="clear" w:color="auto" w:fill="E7E6E6" w:themeFill="background2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6  з.е.</w:t>
            </w:r>
          </w:p>
        </w:tc>
      </w:tr>
      <w:tr w:rsidR="00AA484A" w:rsidRPr="00004D03">
        <w:tc>
          <w:tcPr>
            <w:tcW w:w="3261" w:type="dxa"/>
            <w:shd w:val="clear" w:color="auto" w:fill="E7E6E6" w:themeFill="background2"/>
          </w:tcPr>
          <w:p w:rsidR="00AA484A" w:rsidRPr="00004D03" w:rsidRDefault="002E42A3">
            <w:pPr>
              <w:rPr>
                <w:b/>
                <w:i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Зачет</w:t>
            </w:r>
          </w:p>
          <w:p w:rsidR="00AA484A" w:rsidRPr="00004D03" w:rsidRDefault="00AA484A">
            <w:pPr>
              <w:rPr>
                <w:sz w:val="24"/>
                <w:szCs w:val="24"/>
              </w:rPr>
            </w:pPr>
          </w:p>
        </w:tc>
      </w:tr>
      <w:tr w:rsidR="00AA484A" w:rsidRPr="00004D03">
        <w:tc>
          <w:tcPr>
            <w:tcW w:w="3261" w:type="dxa"/>
            <w:shd w:val="clear" w:color="auto" w:fill="E7E6E6" w:themeFill="background2"/>
          </w:tcPr>
          <w:p w:rsidR="00AA484A" w:rsidRPr="00004D03" w:rsidRDefault="002E42A3">
            <w:pPr>
              <w:rPr>
                <w:b/>
                <w:i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004D03" w:rsidRDefault="00004D0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2E42A3" w:rsidRPr="00004D03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E7E6E6" w:themeFill="background2"/>
          </w:tcPr>
          <w:p w:rsidR="00AA484A" w:rsidRPr="00004D03" w:rsidRDefault="002E42A3" w:rsidP="006022EC">
            <w:pPr>
              <w:rPr>
                <w:b/>
                <w:i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Крат</w:t>
            </w:r>
            <w:r w:rsidR="006022EC" w:rsidRPr="00004D03">
              <w:rPr>
                <w:b/>
                <w:i/>
                <w:sz w:val="24"/>
                <w:szCs w:val="24"/>
              </w:rPr>
              <w:t>к</w:t>
            </w:r>
            <w:r w:rsidRPr="00004D0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 xml:space="preserve">Тема 1. </w:t>
            </w:r>
            <w:r w:rsidRPr="00004D03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 xml:space="preserve">Тема 2. </w:t>
            </w:r>
            <w:r w:rsidRPr="00004D03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 xml:space="preserve">Тема 3. </w:t>
            </w:r>
            <w:r w:rsidRPr="00004D03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 xml:space="preserve">Тема 4. </w:t>
            </w:r>
            <w:r w:rsidRPr="00004D03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Тема 5. Екатеринбург</w:t>
            </w:r>
          </w:p>
        </w:tc>
      </w:tr>
      <w:tr w:rsidR="00AA484A" w:rsidRPr="00004D0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004D03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Тема 6. Мой родной город</w:t>
            </w:r>
          </w:p>
        </w:tc>
      </w:tr>
      <w:tr w:rsidR="00AA484A" w:rsidRPr="00004D0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004D03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Тема 7. Путешествия</w:t>
            </w:r>
          </w:p>
        </w:tc>
      </w:tr>
      <w:tr w:rsidR="00AA484A" w:rsidRPr="00004D0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004D03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E7E6E6" w:themeFill="background2"/>
          </w:tcPr>
          <w:p w:rsidR="00AA484A" w:rsidRPr="00004D03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 w:rsidP="00004D03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4D03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AA484A" w:rsidRPr="00004D03" w:rsidRDefault="002E42A3" w:rsidP="00004D03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004D03">
              <w:rPr>
                <w:rFonts w:ascii="Liberation Serif" w:hAnsi="Liberation Serif"/>
                <w:sz w:val="24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  <w:hyperlink r:id="rId6">
              <w:r w:rsidRPr="00004D03">
                <w:rPr>
                  <w:rStyle w:val="-"/>
                  <w:rFonts w:ascii="Liberation Serif" w:hAnsi="Liberation Serif"/>
                  <w:i/>
                  <w:sz w:val="24"/>
                </w:rPr>
                <w:t>http://znanium.com/go.php?id=550052</w:t>
              </w:r>
            </w:hyperlink>
          </w:p>
          <w:p w:rsidR="00AA484A" w:rsidRPr="00004D03" w:rsidRDefault="002E42A3" w:rsidP="00004D03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004D03">
              <w:rPr>
                <w:rFonts w:ascii="Liberation Serif" w:hAnsi="Liberation Serif"/>
                <w:sz w:val="24"/>
              </w:rPr>
              <w:t xml:space="preserve">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7">
              <w:r w:rsidRPr="00004D03">
                <w:rPr>
                  <w:rStyle w:val="-"/>
                  <w:rFonts w:ascii="Liberation Serif" w:hAnsi="Liberation Serif"/>
                  <w:i/>
                  <w:sz w:val="24"/>
                </w:rPr>
                <w:t>http://www.biblio-online.ru/book/90D2DE8A-7C0B-4D2B-9607-BF38E2FB5284</w:t>
              </w:r>
            </w:hyperlink>
          </w:p>
          <w:p w:rsidR="00AA484A" w:rsidRPr="00004D03" w:rsidRDefault="002E42A3" w:rsidP="00004D03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004D03">
              <w:rPr>
                <w:rFonts w:ascii="Liberation Serif" w:hAnsi="Liberation Serif"/>
                <w:sz w:val="24"/>
              </w:rPr>
              <w:t>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</w:t>
            </w:r>
            <w:r w:rsidRPr="00004D03">
              <w:rPr>
                <w:rFonts w:ascii="Liberation Serif" w:hAnsi="Liberation Serif"/>
                <w:i/>
                <w:sz w:val="24"/>
              </w:rPr>
              <w:t xml:space="preserve">. </w:t>
            </w:r>
            <w:hyperlink r:id="rId8">
              <w:r w:rsidRPr="00004D03">
                <w:rPr>
                  <w:rStyle w:val="-"/>
                  <w:rFonts w:ascii="Liberation Serif" w:hAnsi="Liberation Serif"/>
                  <w:i/>
                  <w:sz w:val="24"/>
                </w:rPr>
                <w:t>http://znanium.com/go.php?id=913420</w:t>
              </w:r>
            </w:hyperlink>
          </w:p>
          <w:p w:rsidR="00AA484A" w:rsidRPr="00004D03" w:rsidRDefault="002E42A3" w:rsidP="00004D03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4D03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A484A" w:rsidRPr="00004D03" w:rsidRDefault="002E42A3" w:rsidP="00004D03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004D03">
              <w:rPr>
                <w:rFonts w:ascii="Liberation Serif" w:hAnsi="Liberation Serif"/>
                <w:sz w:val="24"/>
              </w:rPr>
              <w:t>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</w:t>
            </w:r>
            <w:r w:rsidRPr="00004D03">
              <w:rPr>
                <w:rFonts w:ascii="Liberation Serif" w:hAnsi="Liberation Serif"/>
                <w:i/>
                <w:sz w:val="24"/>
              </w:rPr>
              <w:t xml:space="preserve"> </w:t>
            </w:r>
            <w:hyperlink r:id="rId9">
              <w:r w:rsidRPr="00004D03">
                <w:rPr>
                  <w:rStyle w:val="-"/>
                  <w:rFonts w:ascii="Liberation Serif" w:hAnsi="Liberation Serif"/>
                  <w:i/>
                  <w:color w:val="auto"/>
                  <w:sz w:val="24"/>
                </w:rPr>
                <w:t>http://znanium.com/go.php?id=754604</w:t>
              </w:r>
            </w:hyperlink>
          </w:p>
          <w:p w:rsidR="00AA484A" w:rsidRPr="00004D03" w:rsidRDefault="00004D03" w:rsidP="00004D03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</w:rPr>
            </w:pPr>
            <w:hyperlink r:id="rId10">
              <w:r w:rsidR="002E42A3" w:rsidRPr="00004D03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</w:t>
              </w:r>
              <w:r w:rsidR="002E42A3" w:rsidRPr="00004D03">
                <w:rPr>
                  <w:rStyle w:val="-"/>
                  <w:rFonts w:ascii="Liberation Serif" w:hAnsi="Liberation Serif"/>
                  <w:i/>
                  <w:color w:val="auto"/>
                  <w:sz w:val="24"/>
                  <w:u w:val="none"/>
                </w:rPr>
                <w:t xml:space="preserve"> </w:t>
              </w:r>
            </w:hyperlink>
            <w:hyperlink r:id="rId11">
              <w:r w:rsidR="002E42A3" w:rsidRPr="00004D03">
                <w:rPr>
                  <w:rStyle w:val="-"/>
                  <w:rFonts w:ascii="Liberation Serif" w:hAnsi="Liberation Serif"/>
                  <w:i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2E42A3" w:rsidRPr="00004D03">
              <w:rPr>
                <w:rStyle w:val="-"/>
                <w:rFonts w:ascii="Liberation Serif" w:hAnsi="Liberation Serif"/>
                <w:i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E7E6E6" w:themeFill="background2"/>
          </w:tcPr>
          <w:p w:rsidR="00AA484A" w:rsidRPr="00004D03" w:rsidRDefault="002E42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484A" w:rsidRPr="00004D03" w:rsidRDefault="002E42A3">
            <w:pPr>
              <w:jc w:val="both"/>
              <w:rPr>
                <w:sz w:val="24"/>
                <w:szCs w:val="24"/>
              </w:rPr>
            </w:pPr>
            <w:r w:rsidRPr="00004D0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04D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A484A" w:rsidRPr="00004D03" w:rsidRDefault="002E42A3">
            <w:pPr>
              <w:jc w:val="both"/>
              <w:rPr>
                <w:sz w:val="24"/>
                <w:szCs w:val="24"/>
              </w:rPr>
            </w:pPr>
            <w:r w:rsidRPr="00004D0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04D0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E7E6E6" w:themeFill="background2"/>
          </w:tcPr>
          <w:p w:rsidR="00AA484A" w:rsidRPr="00004D03" w:rsidRDefault="002E42A3">
            <w:pPr>
              <w:rPr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004D0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E7E6E6" w:themeFill="background2"/>
          </w:tcPr>
          <w:p w:rsidR="00AA484A" w:rsidRPr="00004D03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D0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484A" w:rsidRPr="00004D03">
        <w:tc>
          <w:tcPr>
            <w:tcW w:w="10490" w:type="dxa"/>
            <w:gridSpan w:val="3"/>
            <w:shd w:val="clear" w:color="auto" w:fill="auto"/>
          </w:tcPr>
          <w:p w:rsidR="00AA484A" w:rsidRPr="00004D03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D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484A" w:rsidRDefault="00AA484A">
      <w:pPr>
        <w:ind w:left="-284"/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BD57B5">
        <w:rPr>
          <w:sz w:val="24"/>
          <w:szCs w:val="24"/>
        </w:rPr>
        <w:t>Стихина И.А.</w:t>
      </w:r>
    </w:p>
    <w:p w:rsidR="00AA484A" w:rsidRDefault="00AA484A">
      <w:pPr>
        <w:rPr>
          <w:sz w:val="24"/>
          <w:szCs w:val="24"/>
        </w:rPr>
      </w:pPr>
    </w:p>
    <w:p w:rsidR="00AA484A" w:rsidRDefault="00AA484A">
      <w:pPr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Заведующий каф</w:t>
      </w:r>
      <w:r w:rsidR="00004D03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AA48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817"/>
    <w:multiLevelType w:val="multilevel"/>
    <w:tmpl w:val="9C3081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6E19"/>
    <w:multiLevelType w:val="multilevel"/>
    <w:tmpl w:val="9C3081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26156"/>
    <w:multiLevelType w:val="multilevel"/>
    <w:tmpl w:val="E89A1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A"/>
    <w:rsid w:val="00004D03"/>
    <w:rsid w:val="002E42A3"/>
    <w:rsid w:val="006022EC"/>
    <w:rsid w:val="008443F1"/>
    <w:rsid w:val="008F23AC"/>
    <w:rsid w:val="00AA484A"/>
    <w:rsid w:val="00B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7540"/>
  <w15:docId w15:val="{93F4D86A-DE7E-4724-A61E-50E52F9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5672-DA50-44ED-8EFA-010A609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2019-07-09T10:07:00Z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